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9A" w:rsidRDefault="00BB5FA9">
      <w:bookmarkStart w:id="0" w:name="_GoBack"/>
      <w:r>
        <w:rPr>
          <w:noProof/>
          <w:lang w:eastAsia="de-DE"/>
        </w:rPr>
        <w:drawing>
          <wp:inline distT="0" distB="0" distL="0" distR="0" wp14:anchorId="5F4E2EC0" wp14:editId="054872A0">
            <wp:extent cx="5543550" cy="7924800"/>
            <wp:effectExtent l="190500" t="133350" r="190500" b="133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56851">
                      <a:off x="0" y="0"/>
                      <a:ext cx="554355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169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81" w:rsidRDefault="002D5981" w:rsidP="002D5981">
      <w:pPr>
        <w:spacing w:after="0" w:line="240" w:lineRule="auto"/>
      </w:pPr>
      <w:r>
        <w:separator/>
      </w:r>
    </w:p>
  </w:endnote>
  <w:endnote w:type="continuationSeparator" w:id="0">
    <w:p w:rsidR="002D5981" w:rsidRDefault="002D5981" w:rsidP="002D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81" w:rsidRPr="002D5981" w:rsidRDefault="002D5981">
    <w:pPr>
      <w:pStyle w:val="Fuzeile"/>
      <w:rPr>
        <w:sz w:val="16"/>
      </w:rPr>
    </w:pPr>
    <w:hyperlink r:id="rId1" w:history="1">
      <w:r w:rsidRPr="002D5981">
        <w:rPr>
          <w:rStyle w:val="Hyperlink"/>
          <w:sz w:val="16"/>
        </w:rPr>
        <w:t>www.bz-niedersachsen.de</w:t>
      </w:r>
    </w:hyperlink>
    <w:r w:rsidRPr="002D5981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81" w:rsidRDefault="002D5981" w:rsidP="002D5981">
      <w:pPr>
        <w:spacing w:after="0" w:line="240" w:lineRule="auto"/>
      </w:pPr>
      <w:r>
        <w:separator/>
      </w:r>
    </w:p>
  </w:footnote>
  <w:footnote w:type="continuationSeparator" w:id="0">
    <w:p w:rsidR="002D5981" w:rsidRDefault="002D5981" w:rsidP="002D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81" w:rsidRDefault="002D59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020248E" wp14:editId="1C2757D2">
          <wp:simplePos x="0" y="0"/>
          <wp:positionH relativeFrom="column">
            <wp:posOffset>-300251</wp:posOffset>
          </wp:positionH>
          <wp:positionV relativeFrom="paragraph">
            <wp:posOffset>-300829</wp:posOffset>
          </wp:positionV>
          <wp:extent cx="819150" cy="90233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A9"/>
    <w:rsid w:val="000F169A"/>
    <w:rsid w:val="002D5981"/>
    <w:rsid w:val="00B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61BB6"/>
  <w15:chartTrackingRefBased/>
  <w15:docId w15:val="{167AF524-164C-4A93-803F-27105AA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981"/>
  </w:style>
  <w:style w:type="paragraph" w:styleId="Fuzeile">
    <w:name w:val="footer"/>
    <w:basedOn w:val="Standard"/>
    <w:link w:val="FuzeileZchn"/>
    <w:uiPriority w:val="99"/>
    <w:unhideWhenUsed/>
    <w:rsid w:val="002D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981"/>
  </w:style>
  <w:style w:type="character" w:styleId="Hyperlink">
    <w:name w:val="Hyperlink"/>
    <w:basedOn w:val="Absatz-Standardschriftart"/>
    <w:uiPriority w:val="99"/>
    <w:unhideWhenUsed/>
    <w:rsid w:val="002D5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z-niedersach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BZ NDS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Becker</dc:creator>
  <cp:keywords/>
  <dc:description/>
  <cp:lastModifiedBy>Charlotte Becker</cp:lastModifiedBy>
  <cp:revision>1</cp:revision>
  <cp:lastPrinted>2021-05-31T10:05:00Z</cp:lastPrinted>
  <dcterms:created xsi:type="dcterms:W3CDTF">2021-05-31T09:27:00Z</dcterms:created>
  <dcterms:modified xsi:type="dcterms:W3CDTF">2021-05-31T10:05:00Z</dcterms:modified>
</cp:coreProperties>
</file>